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2-76-2602/24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Фролову Сергею Владимировичу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9rplc-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Фролову Сергею Владимировичу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СНИЛС </w:t>
      </w:r>
      <w:r>
        <w:rPr>
          <w:rStyle w:val="cat-PhoneNumbergrp-10rplc-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>, в связи с пропуском срока исковой давности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2-76-2602/2024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9rplc-7">
    <w:name w:val="cat-PhoneNumber grp-9 rplc-7"/>
    <w:basedOn w:val="DefaultParagraphFont"/>
  </w:style>
  <w:style w:type="character" w:customStyle="1" w:styleId="cat-PhoneNumbergrp-10rplc-9">
    <w:name w:val="cat-PhoneNumber grp-1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